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3325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5213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Фокса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Нигаматуллиной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омпания «Фокса»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07442246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Нигаматуллиной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Нигаматуллиной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Эльвиры Владимировны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«Фокса»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202206090218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3325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